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3"/>
        <w:gridCol w:w="2295"/>
        <w:gridCol w:w="2786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2024-04-27T18:47:31Z</dcterms:modified>
</cp:coreProperties>
</file>