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Betlejem i Netofy —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Betlehemu i Netofatu sto ośmdziesiąt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i Netufa, sto ośmdziesiąt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Netofy -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Betlejem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i Netofy - stu osiemdziesięciu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Netofa - 188,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 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Betlechem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 i Netofy stu osiemdziesięciu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2024-04-27T21:44:41Z</dcterms:modified>
</cp:coreProperties>
</file>