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2"/>
        <w:gridCol w:w="2028"/>
        <w:gridCol w:w="2462"/>
        <w:gridCol w:w="4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2024-04-28T15:00:01Z</dcterms:modified>
</cp:coreProperties>
</file>