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1"/>
        <w:gridCol w:w="3350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Bet-Azmawet* czterdziestu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Bet-Azmawet —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 Azmawetu czterdzieści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Betazmot,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-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Bet- -Azmawet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Bet-Azmawet - czterdziestu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- 42,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Вита -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 Azmawetu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 czterdziestu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domu Azmaweta; w &lt;x&gt;150 2:24&lt;/x&gt; Synów Azmaweta.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2024-04-28T06:58:56Z</dcterms:modified>
</cp:coreProperties>
</file>