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5"/>
        <w:gridCol w:w="3380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Mężczyzn* z Ramy i z 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Ramy i z Geby sześciuset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Rama i Geba —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Ramy i z Gabaa sześć set dwadzieścia i 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Rama i Gaba, sześć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 i Geba -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Ramy i z Geby sześciuset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Ramy i Geby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Rama i Geba - sześciuset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 i Gaba - 621,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Арами і Ґаваа - шістьсот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Ramath i Geba – sześćset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Ramy i Geby sześciuset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2:26&lt;/x&gt;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2024-04-28T12:40:41Z</dcterms:modified>
</cp:coreProperties>
</file>