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3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Mężczyzn* z Ramy i z 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2:26&lt;/x&gt;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2024-04-27T22:51:14Z</dcterms:modified>
</cp:coreProperties>
</file>