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58"/>
        <w:gridCol w:w="3675"/>
        <w:gridCol w:w="3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Michmas stu dwudziestu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Mikmas stu dwudziestu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 Mikmas — 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Machmas sto i dwadzieścia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Machmas, sto dwadzieścia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Mikmas - 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Michmas stu dwudziestu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 Mikmas – 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Mikmas - stu dwudziestu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Mikmas - 122,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Махемаса - сто двадцять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Michmas – 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Michmas stu dwudziestu dwóch: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2024-04-27T13:45:27Z</dcterms:modified>
</cp:coreProperties>
</file>