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Betel i Aj — stu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stu -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Витиля і Ая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2024-04-28T10:19:42Z</dcterms:modified>
</cp:coreProperties>
</file>