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39"/>
        <w:gridCol w:w="2353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2024-04-27T20:20:10Z</dcterms:modified>
</cp:coreProperties>
</file>