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2"/>
        <w:gridCol w:w="2005"/>
        <w:gridCol w:w="5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Elama, drugiego, tysiąc dwustu pięćdziesięciu czterech.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2024-04-28T04:52:25Z</dcterms:modified>
</cp:coreProperties>
</file>