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1"/>
        <w:gridCol w:w="3616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—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Immerowych tysiąc pięćdziesiąt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Emmer, tysiąc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Immera -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tysiąc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Immera –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Immera - tysiąc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- 1052,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Еммира - тисяча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–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tysiąc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2024-04-28T07:03:49Z</dcterms:modified>
</cp:coreProperties>
</file>