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5"/>
        <w:gridCol w:w="3491"/>
        <w:gridCol w:w="4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 stu czterdziestu* ośmiu.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 stu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synów Asafa — stu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Asafowych sto czterdzieści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Odwiasza, siedmdziesiąt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potomków Asafa - stu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 było: synów Asafa stu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potomków Asafa – stu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z rodu Asafa - stu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śpiewaków - 148 synów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Співаки: сини Асафа - сто сорок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 – stu czterdziestu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synów Asafa stu czterdziestu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2:41&lt;/x&gt; dwudziestu.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2024-04-28T12:00:45Z</dcterms:modified>
</cp:coreProperties>
</file>