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3"/>
        <w:gridCol w:w="3110"/>
        <w:gridCol w:w="4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Bakbuka, synów Chakufy, synów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Bakbuka, synów Chakufy, synów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Bakbuka, synowie Chakufy, synowie Charchura;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Bakbuka, synów Chakufa, synów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Bakbuk, synowie Hakufa, synowie Harhur,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Bakbuka, potomkowie Chakufy, potomkowie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Bakbuka, synowie Chakufy, synowie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Bakbuka, synowie Chakufy, synowie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Bakbuka, z rodu Chakufy, z rodu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Bakbuka, synowie Chakufy, synowie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Ваквука, сини Ахіфа, сини Арура,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Bakbuka, synów Chakufa, synów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Bakbuka, synowie Chakufy, synowie Charchura,”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2024-04-28T05:51:13Z</dcterms:modified>
</cp:coreProperties>
</file>