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6"/>
        <w:gridCol w:w="3205"/>
        <w:gridCol w:w="4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Barkosa, synów Sisery, synów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Barkosa, synów Sisery, synów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Barkosa, synowie Sisery, synowie Tamacha;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Barkosa, synów Sysera, synów Tamacha,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Berkos, synowie Sisara, synowie Temat,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Barkosa, potomkowie Sisery, potomkowie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Barkosa, synowie Sisery, synowie Tamacha,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Barkosa, synowie Sisery, synowie Tamacha,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Barkosa, z rodu Sisery, z rodu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Barkosa, synowie Sisery, synowie Tamacha,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Варкуса, сини Сісарата, сини Тима,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Barkosa, synów Sysery, synów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Barkosa, synowie Sysery, synowie Tamacha,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2024-04-28T00:18:48Z</dcterms:modified>
</cp:coreProperties>
</file>