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17"/>
        <w:gridCol w:w="2326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Barkosa, synów Sisery, synów Temacha,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2024-04-28T18:05:27Z</dcterms:modified>
</cp:coreProperties>
</file>