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ci, którzy powrócili** z niewoli; wygnańcy, których uprowadził Nebukadnesar, król Babilonu, a powrócili do Jerozolimy i do Judei, każdy do swojego miasta;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2:1-67&lt;/x&gt;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2024-04-28T00:21:51Z</dcterms:modified>
</cp:coreProperties>
</file>