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(dowieść), że wywodzą się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2024-04-28T15:10:01Z</dcterms:modified>
</cp:coreProperties>
</file>