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8"/>
        <w:gridCol w:w="5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Delajasza, synowie Tobiasza i synowie Nekody – sześciuset czterdziestu* dwóch.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Delajasza, synowie Tobiasza i synowie Nekody — sześciuset czterdziestu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Delajasza, synów Tobiasza, synów Nekody — sześciuset czterdziestu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Delajaszowych, synów Tobijaszowych, synów Nekodowych sześć set czterdzieści i 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Dalaja, synów Tobia, synów Nekoda, sześć set czterdzieści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Delajasza, potomków Tobiasza, potomków Nekody sześciuset czterdziestu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Delajasza, synowie Tobiasza i synowie Nekody, w liczbie sześciuset czterdziestu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Delajasza, potomkowie Tobiasza, potomkowie Nekody – sześciuset czterdziestu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Delajasza, z rodu Tobiasza, z rodu Nekody - sześciuset czterdziestu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Delaji, synowie Tobijji i synowie Nekody - razem 642.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Далая, сини Вуа, сини Товія, сини Некода - шістьсот сорок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Delajahu, synów Tobji, synów Nekoda – sześciuset czterdziestu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Delajasza, synów Tobiasza, synów Nekody sześciuset czterdziestu dwóch.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2:60&lt;/x&gt; pięćdziesięciu.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2024-04-28T07:03:51Z</dcterms:modified>
</cp:coreProperties>
</file>