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czterdziestu pięciu śpiewaków i śpiewaczek.*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2:65&lt;/x&gt; dwustu.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2024-04-27T13:20:24Z</dcterms:modified>
</cp:coreProperties>
</file>