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przybyli z Zorobabelem,* Jeszuą, Nehemiaszem, Azariaszem, Raamiaszem, Nachamanim, Mordochajem, Bilszanem, Misperetem, Bigwajem, Nechumem (i) Baaną. Liczba mężczyzn ludu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3:16-19&lt;/x&gt;; &lt;x&gt;300 22:24&lt;/x&gt;; &lt;x&gt;440 1:12-14&lt;/x&gt;; &lt;x&gt;440 2:23&lt;/x&gt;; &lt;x&gt;450 3:1-10&lt;/x&gt;;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2024-04-28T11:12:01Z</dcterms:modified>
</cp:coreProperties>
</file>