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zamieszkali kapłani i Lewici, i odźwierni, i śpiewacy, i część ludu oraz niewolnicy (świątynni w Jerozolimie), a cały Izrael w swoich miastach. A gdy nadszedł miesiąc siódmy, synowie izraelscy byli już w swoich miastach.*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Zdanie to łączone jest z rozdziałem 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2024-04-28T09:20:37Z</dcterms:modified>
</cp:coreProperties>
</file>