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poczet mężów ludu Izraelskiego taki jest: Synów Farosowych dwa tysiące sto i 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-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liczba mężów ludu israelskiego: 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2024-04-28T08:54:58Z</dcterms:modified>
</cp:coreProperties>
</file>