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lud co do jednego na placu, który był przed Bramą Wodną,* i powiedziano Ezdraszowi, uczonemu,** *** aby przyniósł zwój z Prawem Mojżesza,**** które JAHWE nadał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uczonemu, </w:t>
      </w:r>
      <w:r>
        <w:rPr>
          <w:rtl/>
        </w:rPr>
        <w:t>סֹפֵר</w:t>
      </w:r>
      <w:r>
        <w:rPr>
          <w:rtl w:val="0"/>
        </w:rPr>
        <w:t xml:space="preserve"> , lub: skrybie.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7:1-6&lt;/x&gt;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28:58-61&lt;/x&gt;; &lt;x&gt;50 31:9&lt;/x&gt;; 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2024-04-29T20:20:06Z</dcterms:modified>
</cp:coreProperties>
</file>