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uspokajali cały lud. Mówili: Uspokójcie się, gdyż dzień dzisiejszy jest święty, nie bolejcie.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2024-04-29T20:36:04Z</dcterms:modified>
</cp:coreProperties>
</file>