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(przepis) zapisany w Prawie, który JAHWE nadał przez Mojżesza, że w czasie święta w siódmym miesiącu synowie Izraela mają mieszkać w szałasach*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23:24-43&lt;/x&gt;;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2024-04-29T20:44:43Z</dcterms:modified>
</cp:coreProperties>
</file>