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jak było tam napisane — należy ogłosić we wszystkich miastach, w tym w Jerozolimie, że ludzie mają rozejść się po okolicy i naznosić stamtąd gałęzi różnego rodzaju, oliwnych, gałęzi mirtowych, palmowych i innych drzew liściastych, aby następnie pobudować z nich sobie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ogłoszono i obwieszczono we wszystkich ich miastach i w Jerozolimie: Wejdźcie na górę i przynieście gałęzie oliwne, gałęzie sosnowe i gałęzie mirtowe, gałęzie palmowe i gałęzie drzew gęstych, abyście czynili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to opowiedziano i obwołano we wszystkich miastach ich, i w Jeruzalemie, mówiąc: Wynijdźcie na górę, a nanoście gałęzia oliwnego, i gałęzia sosnowego, i gałęzia myrtowego, i gałęzia palmowego, i gałęzia drzewa gęstego, abyście poczynili kuczki, jako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opowiadali i rozgłaszali po wszystkich mieściech ich i w Jeruzalem, mówiąc: Wynidźcie na górę a przynieście gałęzią oliwnego i gałęzia drzewa najpiękniejszego, gałązek mirtu i gałęzią palmowego, i gałęzia drzewa gajowego, aby się naczyniło kuczek, jako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ogłosili we wszystkich miastach swoich i w Jerozolimie: Idźcie w góry i przynieście gałęzi oliwnych, gałęzi sosnowych, gałęzi mirtowych, gałęzi palmowych i gałęzi innych drzew liściastych, aby zgodnie z przepisem postawić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obwołać po wszystkich ich miastach i w Jeruzalemie: Wyjdźcie w góry i przynieście gałązki oliwne, gałązki sosnowe, gałązki mirtowe, gałązki palmowe oraz gałązki z drzew liściastych, aby pobudować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to ogłosili i przekazali o tym wiadomość po wszystkich swych miastach i w Jerozolimie: Idźcie w góry, przynieście gałęzie oliwne, sosnowe, mirtowe i palmowe, gałęzie drzew liściastych,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napisano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posłali następujące polecenie do Jerozolimy i do wszystkich miast: „Idźcie w góry i przynieście gałązki oliwne, sosnowe, mirtowe, palmowe oraz z drzew liściastych, aby zgodnie z przepisem przygotować szałasy”.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we wszystkich swoich miastach i w Jeruzalem ogłaszali i wołali: - Ruszajcie w góry! Przynieście gałęzi z różnych gatunków drzewa oliwnego, palmy, gałęzi mirtu i [innych] drzew liściastych, by wznieść szałasy, jak to zostało przepisane!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to opowiedziano, i obwołano we wszystkich miastach oraz w Jeruszalaim, mówiąc: Wejdźcie na górę oraz nanoście gałęzi oliwnych, gałęzi sosnowych, gałęzi mirtu, gałęzi palmy i gałęzi gęstego drzewa, aby zrobić sobie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mają obwieścić i ogłosić po wszystkich swych miastach i po całej Jerozolimie, mówiąc: ”Wyjdźcie w górzysty region i naznoście liści oliwki i liści drzewa oleistego, i liści mirtowych, i liści palmowych, i liści z gałęzistych drzew, aby zrobić szałasy zgodnie z tym, co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2024-04-29T20:27:12Z</dcterms:modified>
</cp:coreProperties>
</file>