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należy ogłosić i roznieść wiadomość* po wszystkich ich miastach i w Jerozolimie, i powiedzieć:** Wyjdźcie w góry i przynieście gałęzie oliwne i gałęzie (dzikiego) drzewa oliwnego, i gałęzie mirtowe, i gałęzie palmowe,*** i gałęzie z drzewa liściastego, aby pobudować szałasy, jak jest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wiadomość, </w:t>
      </w:r>
      <w:r>
        <w:rPr>
          <w:rtl/>
        </w:rPr>
        <w:t>קֹול</w:t>
      </w:r>
      <w:r>
        <w:rPr>
          <w:rtl w:val="0"/>
        </w:rPr>
        <w:t xml:space="preserve"> , lub: głos.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powiedzieć : wg G: i Ezdrasz powiedział, καὶ εἶπεν Εσδρας.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gałęzie palm daktylowych.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2024-04-29T18:25:32Z</dcterms:modified>
</cp:coreProperties>
</file>