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porobiło sobie całe zgromadzenie, ci, którzy powrócili z niewoli, szałasy, i mieszkali w szałasach, bo nie czynili tego synowie Izraela od dni Jozuego, syna Nuna, aż do tego dnia* – i zapanowała radość bardzo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cała społeczność tych, którzy powrócili z niewoli, zamieszkała w szałasach! Czegoś, co przypominałoby to wydarzenie, nie uczynili synowie Izraela od dni Jozuego! Wszędzie zapanowała ogromna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zgromadzenie, wszyscy, którzy powrócili z niewoli, uczynili szałasy i mieszkali w nich, gdyż synowie Izraela nie czynili tego od dni Jozuego, syna Nuna, aż do tego dnia. I 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naczyniło kuczek wszystko zgromadzenie, które się wróciło z niewoli, i mieszkali w kuczkach, (choć tego nie czynili synowie Izraelscy ode dni Jozuego, syna Nunowego, aż do dnia onego;) i było wesele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Uczyniło tedy wszytko zgromadzenie tych, którzy się byli wrócili z pojmania, kuczki, i mieszkali w kuczkach, bo nie uczynili byli tak synowie Izraelscy ode dni Jozuego, syna Nun, aż do dnia onego. I było wesele barzo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społeczność, to jest ci, którzy wrócili z niewoli, postawiła szałasy. Zamieszkali więc oni w szałasach - choć nie czynili tak Izraelici od dni Jozuego, syna Nuna, aż do owego dnia; i panowała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tedy zgromadzenie, wszyscy, którzy powrócili z niewoli, pobudowali sobie szałasy i mieszkali w szałasach, czego synowie izraelscy nie zrobili od czasów Jozuego, syna Nuna, aż do tego dnia; toteż zapanowała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– ci, którzy wrócili z wygania – sporządzili szałasy i w nich zamieszkali, czego nie czynili Izraelici od czasów Jozuego, syna Nuna, aż do tego dnia. Była to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tych, którzy powrócili z przesiedlenia, pobudowała sobie szałasy i w nich zamieszkała. A Izraelici nie budowali szałasów od czasów Jozuego, syna Nuna, aż do tego dnia. I 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zatem, [wszyscy], którzy powrócili z wygnania, zbudowali sobie szałasy i przebywali w nich. Ode dni Jozuego, syna Nuna, aż do tego dnia nie obchodzili jeszcze Izraelici tego święta w ten sposób. Wszędzie 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ввесь збір ті, що повернулися з полону, шатра і сіли в шатрах. Бо не вчинили так сини Ізраїля від днів Ісуса сина Навина аж до того дня. І була велика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zgromadzenie, które wróciło z niewoli, narobiło szałasów oraz mieszkali w szałasach (choć synowie israelscy nie czynili tego od dni Jezusa syna Nuna – aż do owego dnia) i była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tych, którzy wrócili z niewoli, zrobił szałasy i zamieszkał w szałasach; bo synowie Izraela nie czynili tego od dni Jozuego, syna Nuna, aż do owego dnia, toteż nastała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8:65&lt;/x&gt;; &lt;x&gt;140 7:9&lt;/x&gt;; &lt;x&gt;150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2024-04-29T21:55:38Z</dcterms:modified>
</cp:coreProperties>
</file>