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kapłan,* Prawo na zgromadzenie od mężczyzn do kobiet i wszystkich rozumiejących na tyle, aby słuchać, a było to w pierwszym dniu miesiąca siódmego.**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więc Prawo na to zgromadzenie złożone z mężczyzn i kobiet oraz wszystkich, którzy byli w stanie słuchać ze zrozumieniem. Było to w pierwszym dniu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Ezdrasz, kapłan, przyniósł Prawo przed zgromadzenie mężczyzn i kobiet oraz wszystkich, którzy mogli słuchać i rozumieć,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przyniósł Ezdrasz kapłan zakon przed ono zgromadzenie mężów i niewiast, i wszystkich, którzyby rozumnie słuchać mogli; a działo się to dnia pierwszego,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tedy Ezdrasz kapłan zakon przed zgromadzeniem mężów i niewiast, i wszytkich, którzy rozumieć mogli, pierwszego dnia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Prawo przed zgromadzenie, w którym uczestniczyli przede wszystkim mężczyźni, lecz także kobiety oraz wszyscy inni, którzy byli zdolni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 Zakon na zgromadzenie, złożone z mężczyzn i kobiet, wszystkich, którzy mogli słuchać ze zrozumieniem, a było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siódmego miesiąca, kapłan Ezdrasz przyniósł to Prawo przed zgromadzenie złożone z mężczyzn i kobiet, ze wszystkich zdolnych do zrozumienia tego, co usłyszą.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był kapłanem, przyniósł Prawo przed zgromadzenie: mężczyzn, kobiety oraz wszystkich, którzy byli zdolni słuchać i 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Księgę Prawa na zgromadzenie, w którym brali udział mężowie i niewiasty, to jest wszyscy, którzy zdolni byli je zrozumieć. Działo się to dnia pierwszego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священик приніс закон перед збір чоловіків і жінок, і кожного, що міг слухати, в першому дні сьомого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pierwszego dnia, siódmego miesiąca, kapłan Ezdrasz przyniósł Prawo przed owo zgromadzenie wszystkich mężów i niewiast, mogących słuchać 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więc prawo przed zbór mężczyzn i niewiast oraz wszystkich, którzy byli wystarczająco rozumni, by móc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33:10&lt;/x&gt;; &lt;x&gt;150 7:25-26&lt;/x&gt;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Wydarzenie to miało miejsce w miesiącu siódmym (wrzesień/październik)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2024-04-29T20:06:22Z</dcterms:modified>
</cp:coreProperties>
</file>