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Akub, Szabetaj, Hodiasz, Maasejasz, Kelita, Azariasz, Jozabad, Chanan, Pelajasz – czyli* Lewici – wyjaśniali Prawo ludowi, który (stał) na swym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czytania Lewici: Jeszua, Bani, Szerebiasz, Jamin, Akub, Szabetaj, Hodiasz, Maasejasz, Kelita, Azariasz, Jozabad, Chanan i Pelajasz wyjaśniali ludowi Prawo. Ludzie natomiast pozostawali na swoich miejscach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Jeszua, Bani, Szerebiasz, Jamin, Akkub, Szabbetaj, Hodiasz, Maasejasz, Kelita, Azariasz, Jozabad, Chanan, Pelajasz i Lewici nauczali lud prawa. A lud stał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Jesua, i Bani, i Serebijasz, Jamin, Chakub, Sabbetaj, Hodyjasz, Maasyjasz, Kielita, Azaryjasz, Jozabad, Chanan, Felajasz, i Lewitowie nauczali ludu zakonu, a lud stał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 Bani, i Serebia, Jamin, Akkub, Seftaj, Odia, Maasja, Celita, Azariasz, Jozabed, Hanan, Falaja, Lewitowie, czynili pomilczenie między ludem ku słuchaniu zakonu, a lud stanął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lewicis: Jozue, Bani, Szerebiasz, Jamin, Akkub, Szabbetaj, Hodiasz, Maasejasz, Kelita, Azariasz, Jozabad, Chanan, Pelajasz objaśniali ludowi Prawo, podczas gdy lud pozostawał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Jeszua, Bani, Szerebiasz, Jamin, Akkub, Szabbetai, Hodiasz, Maasejasz, Kelita, Azariasz, Jozabad, Chanan, Pelajasz, Lewici wyjaśniali Zakon ludowi, który stał w 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Szerebiasz, Jamin, Akkub, Szabbetaj, Hodiasz, Maasejasz, Kelita, Azariasz, Jozabad, Chanan i Pelajasz oraz lewici wyjaśniali Prawo ludowi, podczas gdy lud trwał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lewici: Jozue, Bani, Szerebiasz, Jamin, Akkub, Szabbetaj, Hodiasz, Maasejasz, Kelita, Azariasz, Jozabad, Chanan, Pelajasz przekazywali słowa Prawa ludziom stojącym na swoich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Jozue, Bani, Szerebja, Jamin, Akkub, Szabbetaj, Hodijja, Maaseja, Kelita, Azarja, Jozabad, Chanan i Pelaja wyjaśniali Prawo ludowi trwającemu w postawie stojącej.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Ваная і Саравія слухали, Акув, Савватій, Калліт, Азарія, Йозавад, Ананій, Фалія і левіти навчали нарід в законі, і нарід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Jeszua, Bani, Szerebiasz, Jamin, Akkub, Szabbetaj, Hodiasz, Mesajasz, Kelita, Azarja, Jozabad, Chanan, Pelajasz i Lewici nauczali lud Prawa, a lud pozostawał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i Bani oraz Szerebiasz, Jamin, Akkub, Szabbetaj, Hodiasz, Maasejasz, Kelita, Azariasz, Jozabad, Chanan, Pelajasz – Lewici – objaśniali prawo ludowi, podczas gdy lud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eksplikatywne.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33:10&lt;/x&gt;; &lt;x&gt;140 17:7-9&lt;/x&gt;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2024-04-29T19:05:55Z</dcterms:modified>
</cp:coreProperties>
</file>