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Jeszua, Bani, Szerebiasz, Jamin, Akub, Szabetaj, Hodiasz, Maasejasz, Kelita, Azariasz, Jozabad, Chanan, Pelajasz – czyli* Lewici – wyjaśniali Prawo ludowi, który (stał) na swym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eksplikatywne.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&lt;x&gt;140 17:7-9&lt;/x&gt;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2024-04-29T18:02:19Z</dcterms:modified>
</cp:coreProperties>
</file>