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7"/>
        <w:gridCol w:w="2941"/>
        <w:gridCol w:w="4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Achaszwerosz nałożył podatek na kraj i na wyspy morskie.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Achaszwerosz nałożył podatek na kraj i na wyspy morskie.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król Aswerus nałożył podatek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ziemię i na wyspy morskie.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ułożył król Aswerus podatek na ziemię swoję, i na wyspy morskie.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Aswerus uczynił hołdowne wszystkę ziemię i wszytkie wyspy morskie.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Aswerus nałożył podatek na kraj i na wyspy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Achaszwerosz nałożył podatek na kraj i na wyspy morskie.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Achaszwerosz nałożył podatek na kraj i na wyspy morskie.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nałożył podatki na ziemię królestwa i wyspy na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Achaszwerosz nałożył podatek na ziemie i wyspy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Наклав же цар (податок) на царство на море і сушу.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Ahasweros nałożył daninę na kraj oraz na wyspy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Aswerus nałożył pracę przymusową na kraj i wyspy morskie.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2024-05-04T23:26:15Z</dcterms:modified>
</cp:coreProperties>
</file>