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każdego dnia Mordochaj przechadzał się przed dziedzińcem domu kobiet, aby dowiadywać się, jak się ma Estera* i co się z nią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לָדַעַת אֶת־ׁשְלֹום אֶסְּתֵר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2024-04-29T23:25:12Z</dcterms:modified>
</cp:coreProperties>
</file>