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0"/>
        <w:gridCol w:w="6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dopiero panna szła do króla – wszystko, co powiedziała, dawano jej, aby poszło z nią z domu kobiet do domu królewskiego.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2024-04-29T22:41:52Z</dcterms:modified>
</cp:coreProperties>
</file>