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dziewice po raz drugi,* Mordochaj zasiadał w bramie królewskiej.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zgromadzono dziewice po raz drugi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2024-04-29T22:41:45Z</dcterms:modified>
</cp:coreProperties>
</file>