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wyjawiała swego pochodzenia ani swojej narodowości, tak jak nakazał jej Mordochaj.* Estera trzymała się polecenia Mordochaja, tak jak wtedy, gdy była jeszcze u niego na wychowaniu.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aby bać się Boga, φοβεῖσθαι τὸν θεόν.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2024-04-29T18:03:40Z</dcterms:modified>
</cp:coreProperties>
</file>