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na zamku w Suzie pewien Żyd.* Miał on na imię Mordochaj.** Był synem Jaira, syna Szimejego, syna Kisza – z plemienia Beniamina.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zamku w Suzie urzędował zaś pewien Żyd z plemienia Beniamina. Miał on na imię Mordochaj.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synem Jaira, który był synem Szimejego, a ten synem Kisza.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pałacu Suza był pewien Żyd imieniem Mardocheusz, syn Jaira, syna Szimejego, syna Kisza,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Żyd w Susan, w mieście stołecznem, imieniem Mardocheusz, syn Jaira, syna Symhy, syna Cysowego, z pokolenia Benjaminowego.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mąż Żydowin w mieście Susan imieniem Mardocheusz, syn Jair, syna Semei, syna Cis, z pokolenia Jemini,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na zamku w Suzie mąż imieniem Mardocheusz, syn Jaira, syna Szimejego, syna Kisza, człowiek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na zamku w Suzie pewien Żyd, imieniem Mordochaj, syn Jaira, syna Szimejego, syna Kisza,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zamku w Suzie przebywał pewien Żyd o imieniu Mordochaj, syn Jaira, syna Szimejego, syna Kisza, Beniaminita.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Suza mieszkał pewien Judejczyk imieniem Mardocheusz, syn Jaira, syna Szimeiego, syna Kisza,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stołecznym Suza mieszkał pewien Żyd imieniem Mardocheusz, syn Jaira, syna Szemei, syna Kisza, Beniaminita,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чоловік юдей в місті Суси, й імя йому Мардохей, син Яїра, сина Семея, сина Кісея, з племени Веніямина,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zamku w Suzie przebywał mąż judzki imieniem Mardechaj, syn Jaira, syna Szymei, syna Kisza Binjaminita.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zamku w Suzie był pewien człowiek, Żyd, imieniem Mardocheusz, syn Jaira, syna Szimeja, syna Kisza Beniaminity,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Żyd, </w:t>
      </w:r>
      <w:r>
        <w:rPr>
          <w:rtl/>
        </w:rPr>
        <w:t>אִיׁש יְהּודִי</w:t>
      </w:r>
      <w:r>
        <w:rPr>
          <w:rtl w:val="0"/>
        </w:rPr>
        <w:t xml:space="preserve"> , l. mąż judzki.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Mordochaj, </w:t>
      </w:r>
      <w:r>
        <w:rPr>
          <w:rtl/>
        </w:rPr>
        <w:t>מָרְּדֳכַי</w:t>
      </w:r>
      <w:r>
        <w:rPr>
          <w:rtl w:val="0"/>
        </w:rPr>
        <w:t xml:space="preserve"> (mordochaj), imię bab. marduka’iu, czyli: Mardukowy.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2024-04-29T18:11:41Z</dcterms:modified>
</cp:coreProperties>
</file>