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Gońcy dosiadający rumaków ze służby królewskiej wyjechali pośpieszani i ponaglani rozkazem królewskim, a ustawa została ogłoszona na zamku w Suzie.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Gońcy na rumakach ze służby królewskiej wyjechali w najwyższym pośpiechu, nagleni rozkazem królewskim. Ustawa została również ogłoszona na zamku w Suzie.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Wtedy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wyruszyli gońcy, jeżdżący na szybkich koniach i na mułach, przynaglani rozkazem króla. Dekret ogłoszono także w pałacu Suza.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posłowie, którzy jeżdżali na koniach prędkich i na mułach, bieżeli jak najprędzej z rozkazaniem królewskiem, a przybity był ten wyrok w Susan na pałacu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bieżeli podwodnicy prędcy, poselstwa nosząc, a wyrok królewski rozbito w Susan.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Gońcy konni, gońcy królewscy, pędzili śpiesznie, przynaglani rozkazem króla, a dekret króla został ogłoszony na zamku w Suzie.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Gońcy konni na szybkich rumakach pocztowych wyjechali na rozkaz królewski w największym pośpiechu, gdy tylko ustawa królewska została ogłoszona na zamku w Suzie.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Gońcy dosiadający królewskich rumaków wyruszyli pośpiesznie ponagleni rozkazem króla, a prawo to zostało ogłoszone na zamku w Suzie.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Gońcy na koniach wyruszyli spiesznie, by spełnić polecenia króla. Rozporządzenie zostało ogłoszone również w Suzie.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Gońcy, dosiadłszy chyżych koni, wyruszyli natychmiast w drogę, gnani rozkazem królewskim. Dekret ogłoszono także w twierdzy Suza.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Численні, що часто були вшановані повною добротою добродіїв дуже зраділи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kiedy zostało wydane prawo na zamku w Suzie nagleni królewskim rozkazem, szybko odjechali gońce, którzy dosiadali państwowych wierzchowców.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kurierzy, dosiadający koni pocztowych używanych w służbie królewskiej, popędzani i ponaglani słowem króla; a prawo to zostało ogłoszone na zamku w Suzie.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2024-05-04T10:50:23Z</dcterms:modified>
</cp:coreProperties>
</file>