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zebrali się po swych miastach, we wszystkich prowincjach króla Achaszwerosza, aby wyciągnąć rękę na szukających ich zguby. I nikt nie ostał się przed ich obliczem,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Żydzi zebrali się w miastach, w których mieszkali, po wszystkich prowincjach króla Achaszwerosza, i rozprawili się z tymi, którzy szukali ich zguby. Nie ostał się nikt. Wszystkie ludy ogarnięte były strachem przed nimi.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bowiem zebrali się w swoich miastach we wszystkich prowincjach króla Aswerusa, aby podnieść rękę na tych, którzy pragnęli ich zguby. A nikt nie mógł im stawić oporu,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byli zebrali Żydowie w miastach swych po wszystkich krainach króla Aswerusa, aby ściągnęli rękę na tych którzy złego ich szukali; a nikt się nie ostał przed nimi, bo był przypadł strach ich na wszystkie narody.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zebrali się po wszytkich miastach i miasteczkach, i miejscach, aby wyciągnęli rękę na nieprzyjacioły i przeszladowniki swoje. I żaden się nie śmiał sprzeciwić, dlatego że strach wielkości ich przeraził był wszystkie narody.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zgromadzili się Żydzi we wszystkich swoich miastach, we wszystkich państwach króla Aswerusa, aby podnieść rękę na tych, którzy pragnęli ich zguby. Nikt nie stawił im czoła, ponieważ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Mianowicie Żydzi zebrali się po miastach, gdzie byli, we wszystkich prowincjach króla Achaszwerosza, aby podnieść rękę na tych, którzy pragnęli ich zguby. I ani jeden im się nie opierał,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Zgromadzili się w swoich miastach we wszystkich prowincjach króla Achaszwerosza, aby wystąpić przeciw tym, którzy pragnęli ich zguby. Nikt nie stawił im oporu, gdyż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samego dnia zostali zgładzeni wszyscy przeciwnicy Żydów, a nikt nie stawiał oporu, gdyż się ich obawiano.</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swoich miastach i to we wszystkich prowincjach króla Achaszwerosza i podnieśli rękę na tych, którzy dążyli do ich zagłady. A nikt nie mógł im stawić oporu, ponieważ strach przed nimi zaciążył nad wszystkimi narodami.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тому дні згинули вороги юдеїв, бо ніхто не повстав, боячись їх.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Judejczycy zgromadzili się w swoich miastach, we wszystkich dzielnicach króla Ahaswerosa, aby podnieść rękę na tych, którzy pragnęli ich niedoli. I nikt nie mógł się im oprzeć, bowiem na wszystkie ludy padła przed nimi trwoga.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swych miastach we wszystkich prowincjach króla Aswerusa, aby podnieść rękę na tych, którzy pragnęli ich krzywdy, i ani jeden człowiek im się nie opierał, albowiem strach przed nimi padł na wszystkie ludy.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2024-05-04T02:25:49Z</dcterms:modified>
</cp:coreProperties>
</file>