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786"/>
        <w:gridCol w:w="5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domami.*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odczuwały bojaźń przed Bogiem, Bóg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przeto że się bały one baby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iż się bały Boga baby, zbudował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położne bały się Boga, również i im zapewnił On potomstwo.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bały się Boga,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te położne bały się Boga, więc obdarzył je rodzinami.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właśnie dzięki bojaźni Bożej obie stały się matkami 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owe położne czciły Boga, On użyczył im potomstwa.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skoro położne bały się Boga, [Bóg] ustanowił z nich rody.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Томущо повитухи побоялися Бога, збудували собі доми.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obawiały się Boga, pobudował im domy.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położne te bały się prawdziwego Boga, on później obdarzył je rodzinami.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rodzinami.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2024-04-24T09:40:00Z</dcterms:modified>
</cp:coreProperties>
</file>