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1"/>
        <w:gridCol w:w="2310"/>
        <w:gridCol w:w="2804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2024-04-19T02:05:13Z</dcterms:modified>
</cp:coreProperties>
</file>