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31"/>
        <w:gridCol w:w="2364"/>
        <w:gridCol w:w="2869"/>
        <w:gridCol w:w="3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 i Naftali, Gad i Aszer.*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35:23-26&lt;/x&gt;; &lt;x&gt;10 46:27&lt;/x&gt;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2024-04-16T06:19:59Z</dcterms:modified>
</cp:coreProperties>
</file>