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niż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 wobec swojego ludu: Izraelici przerośli nas liczbą i 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swego ludu: Oto lud synów Izraela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Izraelskich wielki, i możniejszy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ludu swego: Oto lud synów Izraelowych wielki i mocniejszy jest nad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swego ludu: Oto lud Izraelitów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ludu swego: Oto lud izraelski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swego ludu: Oto lud izraelski jest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on do swojego ludu: „Uważajcie! Lud Izraelitów stał się liczniejszy i potężniejszy od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tak oznajmił swemu ludowi: - Oto lud izraelski stał się zbyt liczny i zbyt silny dla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ogłosił swojemu ludowi: Lud synów Jisraela jest liczniejszy i silniejszy od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народові свому: Ось рід синів Ізраїля великий числом і є сильнішим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swojego ludu: Oto lud synów Israela stał się dla nas zbyt liczny i silny.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swego ludu: ”Oto lud synów Izraela jest liczniejszy i potężniejszy niż 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2024-04-20T05:40:55Z</dcterms:modified>
</cp:coreProperties>
</file>