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koniecznie do wiadomości ludowi,* aby poprosili, każdy mężczyzna swego sąsiada** i każda kobieta swoją sąsiadkę, o przedmioty srebrne i przedmioty złote.***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więc koniecznie całemu ludowi,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każdy mężczyzna ma poprosić sąsiada,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każda kobieta sąsiadkę, o przedmioty ze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teraz do uszu ludu, aby każdy mężczyzna pożyczył od swego sąsiada i każda kobieta od swej sąsiadki srebrne i złote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Mówże teraz do uszu ludu, aby wypożyczył każdy od bliźniego swego, i każda u sąsiadki swej naczynia srebrnego, i naczynia złotego.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powiesz wszytkiemu ludowi, żeby żądał mąż od przyjaciela swego, a niewiasta od sąsiady swojej naczynia srebrnego i złotego.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to ludowi, ażeby każdy mężczyzna u sąsiada swego i każda kobieta u sąsiadki swej wypożyczyli przedmioty srebrne i 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ludowi, ażeby pożyczyli sobie każdy mężczyzna od swego sąsiada, a każda niewiasta od swojej sąsiadki przedmioty srebrne i przedmioty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ludowi: niech mężczyzna od swego sąsiada, a kobieta od swojej sąsiadki pożyczy srebrne i złote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też ludowi, żeby każdy mężczyzna i każda kobieta pożyczyli od swoich znajomych srebrne i złote naczynia”.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tylko ludowi: niech [każdy] mężczyzna od swego sąsiada, a kobieta od swej sąsiadki wyprosi srebrne i złote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Oznajmij, proszę, ludziom, aby każdy mężczyzna uprosił przyjaciela a każda kobieta przyjaciółkę o naczynia ze srebra i 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Заговори, отже, потайки в уха народу, і хай кожний попросить у сусіда, і жінка у сусідки, сріблий та золотий посуд і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 uszy mojego ludu, by wyprosili każdy u swego bliskiego i każda u swojej przyjaciółki srebrnych naczyń i naczyń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przeto do uszu ludu, żeby poprosili – każdy mężczyzna swego towarzysza i każda kobieta swą towarzyszkę – o przedmioty ze srebra i o przedmioty ze złota”.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przekaż koniecznie do wiadomości ludowi, ּ</w:t>
      </w:r>
      <w:r>
        <w:rPr>
          <w:rtl/>
        </w:rPr>
        <w:t>בְאָזְנֵי הָעָם</w:t>
      </w:r>
      <w:r>
        <w:rPr>
          <w:rtl w:val="0"/>
        </w:rPr>
        <w:t xml:space="preserve"> , idiom: włóż do uszu ludowi l. poucz koniecznie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sąsiada, </w:t>
      </w:r>
      <w:r>
        <w:rPr>
          <w:rtl/>
        </w:rPr>
        <w:t>רֵעַ</w:t>
      </w:r>
      <w:r>
        <w:rPr>
          <w:rtl w:val="0"/>
        </w:rPr>
        <w:t xml:space="preserve"> (rea‘), to samo słowo określa przyjaciela i bliźniego.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i szaty, </w:t>
      </w:r>
      <w:r>
        <w:rPr>
          <w:rtl/>
        </w:rPr>
        <w:t>וׂשמלות</w:t>
      </w:r>
      <w:r>
        <w:rPr>
          <w:rtl w:val="0"/>
        </w:rPr>
        <w:t xml:space="preserve"> ; pod. G: καὶ ἱματισμόν.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3:21-22&lt;/x&gt;; &lt;x&gt;20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2024-04-29T02:14:54Z</dcterms:modified>
</cp:coreProperties>
</file>