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całym Egipcie rozlegnie się głośny krzyk, taki, jakiego nie było i jaki już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wielki krzyk w całej ziemi Egiptu, jakiego nigdy przedtem nie było i jakiego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krzyk wielki po wszystkiej ziemi Egipskiej, jaki przedtem nie był, i jaki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krzyk wielki we wszytkiej ziemi Egipskiej, jaki ani przedtym był,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ziemi egipskiej będzie wielkie narzekanie, jakiego nie było nigdy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 w całej ziemi egipskiej, jakiego przedtem nie było i 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egipskiej podniesie się wielki lament, jakiego jeszcze nie było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niewysłowiony rozlegnie się w całej krainie Egiptu. Nie było takiego przedtem i podobny nigdy się nie powtórzy.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wówczas w całym Egipcie wielki lament, jakiego dotąd nie było -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wielka rozpacz w całej ziemi egipskiej. Taka, jakiej nie było i jakiej więcej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великий крик в усій єгипетскій землі, такий якого не було, і такого більше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krzyk na całej ziemi Micraim, jakiego nie było, i jakiego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egipskiej powstanie wielki krzyk, jakiego jeszcze nigdy nie było i jaki nigdy więcej nie powstanie.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2024-04-29T05:51:48Z</dcterms:modified>
</cp:coreProperties>
</file>