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wielki krzyk* w całej ziemi egipskiej, taki, że podobnego mu jeszcze nie było, i taki, jaki już się więcej nie zdarzy.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9:13&lt;/x&gt;; &lt;x&gt;90 4:14&lt;/x&gt;; &lt;x&gt;220 27:9&lt;/x&gt;; &lt;x&gt;290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2024-04-29T02:10:50Z</dcterms:modified>
</cp:coreProperties>
</file>