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Mojżesza: Faraon was nie posłucha, po to, by moje cuda w ziemi egipskiej były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zapowiedział Mojżeszowi: Faraon was nie posłucha, lecz stanie się tak po to, by wzrosła liczba moich cudów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Faraon nie posłucha was, aby mnożyły się moje cuda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Nie usłucha was Farao, abym rozmnożył cuda moje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od Faraona barzo rozgniewany. I rzekł JAHWE do Mojżesza: Nie usłucha was Faraon, aby się wiele znaków zstało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Nie usłucha was faraon, aby liczniejsze się stały cuda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rzekł do Mojżesza: Faraon was nie usłucha, aby cudów moich było jeszcze więcej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uprzedził Mojżesza: Faraon was nie posłucha, aby się pomnożyły Moje cuda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„Faraon nie posłucha was, aby tym liczniejsze stały się moje cuda w krainie Egiptu”.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- Faraon nie chce was wysłuchać, aby mnożyły się cuda moje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Faraon was nie posłucha, aby były pomnożone Moje cudowne siły w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Фараон не вислухає вас, щоб помножив Я знаки і чуда в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 do Mojżesza: Nie usłuchał was faraon, aby pomnożyły się Moje cuda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”Faraon was nie posłucha – aby się pomnożyły moje cuda w ziemi egipskiej”.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2024-04-29T05:55:27Z</dcterms:modified>
</cp:coreProperties>
</file>