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będzie przechodził, aby uderzyć (plagą) Egipt, a zobaczy krew na nadprożu i na obu odrzwiach, ominie JAHWE te drzwi i nie pozwoli niszczycielowi* wejść do waszych domów, aby uderzyć (plagą).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24:15&lt;/x&gt;; &lt;x&gt;120 19:32-37&lt;/x&gt;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2024-05-02T06:41:38Z</dcterms:modified>
</cp:coreProperties>
</file>