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5"/>
        <w:gridCol w:w="1414"/>
        <w:gridCol w:w="65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poszli synowie Izraela, i uczynili tak, jak JAHWE nakazał Mojżeszowi i Aaronowi – tak (właśnie) uczynili.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2024-05-02T06:38:14Z</dcterms:modified>
</cp:coreProperties>
</file>