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przez was strzeżony do czternastego dnia tego miesiąca, i (wtedy) zabije go cała społeczność zgromadzenia* Izraela** pod wieczór.***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zgromadzenia : brak we frg. z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cała społeczność (l. wspólnota) zgromadzenia Izraela, ּ</w:t>
      </w:r>
      <w:r>
        <w:rPr>
          <w:rtl/>
        </w:rPr>
        <w:t>כֹל קְהַל עֲדַת־יִׂשְרָאֵל</w:t>
      </w:r>
      <w:r>
        <w:rPr>
          <w:rtl w:val="0"/>
        </w:rPr>
        <w:t xml:space="preserve"> : wg G: cały tłum zgromadzenia synów Izraela, πᾶν τὸ πλῆθος συναγωγῆς υἱῶν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 wieczór, </w:t>
      </w:r>
      <w:r>
        <w:rPr>
          <w:rtl/>
        </w:rPr>
        <w:t>הָעַרְּבָיִם ּבֵין</w:t>
      </w:r>
      <w:r>
        <w:rPr>
          <w:rtl w:val="0"/>
        </w:rPr>
        <w:t xml:space="preserve"> (ben ha‘arbaim), tj. między wieczorami; być może chodzi o czas między zachodem a ściemnieniem się, &lt;x&gt;20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2024-05-02T09:37:38Z</dcterms:modified>
</cp:coreProperties>
</file>